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widziałem nocą: Jakiś mężczyzna siedzący na czerwonym koniu – stał on wśród mirtów* w dolinie,** a za nim były konie czerwone, kasztanowe i białe.***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mirtów : między górami </w:t>
      </w:r>
      <w:r>
        <w:rPr>
          <w:rtl/>
        </w:rPr>
        <w:t>הֶהָרִים</w:t>
      </w:r>
      <w:r>
        <w:rPr>
          <w:rtl w:val="0"/>
        </w:rPr>
        <w:t xml:space="preserve"> BHS, pod. G, &lt;x&gt;450 1:8&lt;/x&gt; L; ten powszechny krzew porastał doliny (&lt;x&gt;120 25:4&lt;/x&gt;); może łączyć się z powodzeniem czasów mesjańskich (&lt;x&gt;290 41:19&lt;/x&gt;;&lt;x&gt;290 55:13&lt;/x&gt;).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dolinie : wg G: w cieniu zalesionych wzgórz, τῶν κατασκίων (</w:t>
      </w:r>
      <w:r>
        <w:rPr>
          <w:rtl/>
        </w:rPr>
        <w:t>אֲׁשֶרּבַּמְצִּלָה</w:t>
      </w:r>
      <w:r>
        <w:rPr>
          <w:rtl w:val="0"/>
        </w:rPr>
        <w:t>), pod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konie czerwone, kasztanowe i białe : wg G: konie czerwone i pstrokate, i wielobarwne, i białe, ἵπποι πυρροὶ καὶ ψαροὶ καὶ ποικίλοι καὶ λευκοί; G dodaje καὶ ψαροί, </w:t>
      </w:r>
      <w:r>
        <w:rPr>
          <w:rtl/>
        </w:rPr>
        <w:t>וַאֲמֻּצִים</w:t>
      </w:r>
      <w:r>
        <w:rPr>
          <w:rtl w:val="0"/>
        </w:rPr>
        <w:t xml:space="preserve"> (zob. Za:6:3, 7), co do czarnych, ׁ</w:t>
      </w:r>
      <w:r>
        <w:rPr>
          <w:rtl/>
        </w:rPr>
        <w:t>שְחֹרִים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2024-04-26T07:15:48Z</dcterms:modified>
</cp:coreProperties>
</file>