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pasterzom zapłonął mój gniew – i nawiedzę kozły,* gdyż JAHWE Zastępów nawiedzi swe stado, dom Judy, i uczyni z nich jakby rumaka z jego wigorem w walce.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pasterzom zapłonął mój gniew — i ukarzę kozły, gdyż JAHWE Zastępów nawiedzi swe stado, dom Judy, uczyni z nich jakby rumaka potężnego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gniew zapłonął przeciwko tym pasterzom i ukarałem te kozły, ale JAHWE zastępów nawiedzi swoją trzodę, dom Judy, i uczyni z niej wspaniałego konia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takim pasterzom zapaliła się popędliwość moja, a te kozły nawiedzę; ale trzodę swoję, dom Judzki, nawiedzi Pan zastępów, i wystawi ich jako ubranego konia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pasterze rozgniewała się zapalczywość moja, a kozły nawiedzę. Bo nawiedził JAHWE zastępów trzodę swoję, dom Juda, i postawił je jako konia sławy swej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pasterzom gniew mój się rozpala, karę wymierzę kozłom. Gdy Pan Zastępów nawiedzi swą trzodę - dom Judy, uczyni ich niby sławnym w boju rumakiem.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pasterzom zwraca się mój gniew, kozły ukarzę, gdyż Pan Zastępów ujmie się za swoją trzodą, za domem Judy, i uczyni z nich wspaniałego rumaka bojowego.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pasterzom zapłonął Mój gniew, ukarzę też kozły, gdyż JAHWE Zastępów nawiedził swoją trzodę, dom Judy i uczyni z nich wspaniałego rumaka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 się mój gniew na pasterzy, i na kozły będę się srożył. Gdy JAHWE Zastępów ujmie się za swoją trzodą, domem Judy. On uczyni z nich wspaniałe konie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 we mnie gniew na pasterzy, ukarzę przywódców trzody. Nawiedzi bowiem Jahwe Zastępów trzodę swoją (Dom Judy) i postawi ją jak wspaniałego swego rumaka bojowego.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пастирів розгорівся мій гнів, і Я навідаюся до ягнят. І Господь Бог Вседержитель навідається до свого стада дому Юди і поставить їх як свого гарного коня на війні.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gniew zapłonął na pasterzy, więc go nałożę na przodujących baranów. Gdyż WIEKUISTY Zastępów wspomni na Swoją trzodę, na dom Judy, i go uczyni na wojnie wspaniałym Swoim rumakiem.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”Gniew mój zapłonął przeciwko pasterzom i dokonam rozrachunku z kozłowatymi przywódcami; bo JAHWE Zastępów zwrócił uwagę na swe stado, na dom Judy, i uczynił z nich jakby swego majestatycznego rumaka bojowego.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2:8&lt;/x&gt;; &lt;x&gt;300 50:8&lt;/x&gt;; &lt;x&gt;330 34:2-6&lt;/x&gt;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2024-05-04T10:52:03Z</dcterms:modified>
</cp:coreProperties>
</file>