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tym dniu. Tak dowiedziały się biedne owce,* które się mnie trzymały, że było to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za G: handlarze, οἱ Χαναναῖοι;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2024-05-19T02:58:21Z</dcterms:modified>
</cp:coreProperties>
</file>