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kupują, zarzynają je i nie ponoszą winy, a sprzedający je mówią: Błogosławiony niech będzie JAHWE, bo się wzbogacę! A pasący je nie oszczędzają ich!*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 nie oszczędzają ich : wg G: nic nie cierpią z ich powodu, οὐκ ἔπασχον οὐδὲν ἐπ᾽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2024-05-26T19:47:37Z</dcterms:modified>
</cp:coreProperties>
</file>