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pasterzy.* Lecz znużyła się moja dusza nimi, a i ich dusze obrzydziły sobie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Ela, Zimri i Tibni (&lt;x&gt;110 16:820&lt;/x&gt;) lub Zachariasz, Szallum i Menachem (&lt;x&gt;120 15:8-16&lt;/x&gt;), lub Jehojakim, Jehojachin i Sedekiasz (&lt;x&gt;120 24:1-25:7&lt;/x&gt;). Inne sugestie &lt;x&gt;450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2024-05-26T19:14:11Z</dcterms:modified>
</cp:coreProperties>
</file>