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którą JAHWE dotknie wszystkie ludy, które walczyły przeciw Jerozolimie: psucie się jego ciała; gdy wciąż stać on będzie na swych nogach, jego oczy będą gnić w oczodołach, a jego język zgnije w ich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2024-05-06T14:01:49Z</dcterms:modified>
</cp:coreProperties>
</file>