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7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Zastępów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Pana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Zastępów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 Zastępów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 Zastępów,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2024-05-02T20:12:11Z</dcterms:modified>
</cp:coreProperties>
</file>