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2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Dziś także ogłaszam: W dwójnasób ci odpłacę!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nadzieję. Dziś bowiem ogłaszam, że wynagrodzę w dwójnasób;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Wróćcież się tedy do twierdzy, o więźniowie, którzy nadzieję macie! albowiemci i dziś dwojako opowiadam i nagrodzę.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się do miejsca obronnego, więźniowie nadzieje, dziś też opowiadając dwojako oddam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warownego miejsca, więźniowie oczekujący z nadzieją! Dzisiaj cię o tym zapewniam, że cię nagrodzę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wy więźniowie, którzy jeszcze macie nadzieję! Nadto dziś ogłaszam: W dwójnasób ci oddam.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którzy macie nadzieję! Zapewniam cię dzisiaj, że 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więźniowie, oczekujcie w nadziei! Ponadto dziś ogłaszam: Wynagrodzę ci obficie!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Jeńcy, którzy żyjecie nadzieją, wracajcie do twierdzy! Już dziś to oznajmiam: Wynagrodzę cię w dwójnasób.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Сядьте в укріпленні вязні спільноти, і за один день твого переселення віддам тобі подвійно.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Wróćcie do twierdzy, więźniowie nadziei! Już dzień dzisiejszy zwiastuje, że ci spłacę podwójną nagrodą!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”Wróćcie do twierdzy, więźniowie nadziei. ”Dzisiaj też mówię tobie: ʼOdpłacę ci, niewiasto, podwójnie.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dwójnasób ci odpłacę, </w:t>
      </w:r>
      <w:r>
        <w:rPr>
          <w:rtl/>
        </w:rPr>
        <w:t>מִׁשְנֶה אָׁשִיב לְָך</w:t>
      </w:r>
      <w:r>
        <w:rPr>
          <w:rtl w:val="0"/>
        </w:rPr>
        <w:t xml:space="preserve"> , lub: powtórnie wrócę tobie.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40:2&lt;/x&gt;; &lt;x&gt;290 61:7&lt;/x&gt;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2024-05-05T09:51:17Z</dcterms:modified>
</cp:coreProperties>
</file>