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zawrócicie i zobaczycie różnicę między sprawiedliwym i bezbożnym, między tym, który służy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nawrócicie, a obaczycie różność między sprawiedliwym i niezbożnym, między tym, który służy Bogu, i między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nawrócicie się a ujźrzycie, co za różność jest między sprawiedliwym a niezbożnym, i między służącym Bogu, a nie służącym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 różnicę między sprawiedliwym a niegodziwcem, pomiędzy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dostrzeżecie różnicę między sprawiedliwym a bezbożnym, między tym, kto Bogu służy,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abyście zobaczyli różnicę między sprawiedliwym a bezbożnym,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zobaczycie różnicę między sprawiedliwym a bezbożnym, 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zobaczycie różnicę między sprawiedliwym a bezbożnym, między tym, który Bogu służy,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повернетеся і побачите між праведним і між беззаконним, і між тим, що служить Богові, і тим, що не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zobaczycie różnice pomiędzy sprawiedliwym, a niegodziwym;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zobaczycie różnicę między prawym a niegodziwym, między tym, który służy Bogu, a tym, który mu nie służył”.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2024-04-29T01:39:36Z</dcterms:modified>
</cp:coreProperties>
</file>