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zbliżę się do was na sąd i stanę się prędkim* świadkiem przeciwko uprawiającym magię i cudzołożnikom, i przysięgającym fałszywie,** i uciskającym najemnego robotnika, wdowę i sierotę, i upokarzającym*** obcego przybysza, a nie bojącym się Mnie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stanowczym.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Klkd Mss dodaje: na moje imię, ּ</w:t>
      </w:r>
      <w:r>
        <w:rPr>
          <w:rtl/>
        </w:rPr>
        <w:t>בִׁשְמִי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upokarzającym : wg G: wypaczającym sąd, ἐκκλίνοντας κρίσιν.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2024-04-28T20:20:22Z</dcterms:modified>
</cp:coreProperties>
</file>