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0"/>
        <w:gridCol w:w="4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― Józefa ― męża Marii, z której zrodzony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[został]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 ― zwany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Józefa męża Marii z której został zrodzony Jezus który jest nazywany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był ojcem Józefa,* ** męża Marii, z której narodził się Jezus,*** zwany Chrystusem.****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zaś zrodził Józefa męża Marii, z której zrodzony został Jezus zwany Pomazańcem.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Józefa męża Marii z której został zrodzony Jezus który jest nazywany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był ojcem Józefa, męża Marii, z której narodził się Jezus, nazywany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spłodził Józefa, męża Marii, z której narodził się Jezus,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spłodził Józefa, męża Maryi, z której się narodził Jezus, którego zowią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Jakob zrodził Jozefa, męża Maryjej, z której się narodził JEZUS, którego zowią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ojcem Józefa, męża Maryi, z której narodził się Jezus,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był ojcem Józefa, męża Marii, z której narodził się Jezus,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ojcem Józefa, męża Marii, z której narodził się Jezus, nazywany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był ojcem Józefa, męża Maryi, która urodziła Jezusa, zwanego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Jakub zrodził Józefa, męża Maryi, z której narodził się Jezus, nazywany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był ojcem Józefa, męża Marii, która była matką Jezusa, zwanego też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miał syna Józefa, męża Maryi, z której narodził się Jezus (zwany)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Яків породив Йосипа, чоловіка Марії, від якої народився Ісус, названий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Iakob zaś zrodził Iosefa wiadomego męża Marii, z której został zrodzony Iesus, ten powiadany pomazaniec.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spłodził Józefa, męża Marii, z której został zrodzony Jezus,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Ja'akow był ojcem Josefa, męża Miriam, z której narodził się Jeszua, zwany Mesjaszem,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został ojcem Józefa, męża Marii, z której się urodził Jezus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zaś był ojcem Józefa, męża Marii, która urodziła Jezusa, zwanego Chrystusem.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Ojcostwo Józefa, zob. &lt;x&gt;470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1:18&lt;/x&gt;; &lt;x&gt;490 1:27&lt;/x&gt;; &lt;x&gt;490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1:21&lt;/x&gt;; &lt;x&gt;490 1:31-32&lt;/x&gt;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16:16&lt;/x&gt;; &lt;x&gt;470 22:42&lt;/x&gt;; &lt;x&gt;500 1:41&lt;/x&gt;; &lt;x&gt;500 7:41-42&lt;/x&gt;; &lt;x&gt;500 20:31&lt;/x&gt;; &lt;x&gt;510 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2024-04-25T23:45:44Z</dcterms:modified>
</cp:coreProperties>
</file>