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3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― Józefa ― męża Marii, z której zrodzony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[został]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Jezus ― zwany Pomazańcem.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był ojcem Józefa,* ** męża Marii, z której narodził się Jezus,*** zwany Chrystusem.****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Jakub zaś zrodził Józefa męża Marii, z której zrodzony został Jezus zwany Pomazańcem.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Jakub zaś zrodził Józefa męża Marii z której został zrodzony Jezus który jest nazywany Pomazaniec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Ojcostwo Józefa, zob. &lt;x&gt;470 1:16&lt;/x&gt;L.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1:18&lt;/x&gt;; &lt;x&gt;490 1:27&lt;/x&gt;; &lt;x&gt;490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1:21&lt;/x&gt;; &lt;x&gt;490 1:31-32&lt;/x&gt;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16:16&lt;/x&gt;; &lt;x&gt;470 22:42&lt;/x&gt;; &lt;x&gt;500 1:41&lt;/x&gt;; &lt;x&gt;500 7:41-42&lt;/x&gt;; &lt;x&gt;500 20:31&lt;/x&gt;; &lt;x&gt;510 2:36&lt;/x&gt;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2024-04-23T11:29:47Z</dcterms:modified>
</cp:coreProperties>
</file>