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― poborca podatków, 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Alfeusza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[Lebeusz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nazywany]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ten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i Bartłomiej, Tomasz** i Mateusz,*** celnik, Jakub, syn Halfeusza, i Tadeusz,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Bartłomiej, Tomasz i Mateusz poborca, Jakub (ten)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 Tomasz i Mateusz celnik Jakub (ten) Alfeusza i Lebeusz który był przezywany Tadeusz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Halfeusza,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Lebeusz, nazwany Tadeuszem;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 on celnik, Jakób, syn Alfeusza, i Lebeusz, nazwany 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Jakob, syn Zebedeuszów, i Jan, brat jego, Filip i Bartłomiej, Tomasz i Mateusz Celnik, Jakub Alfeuszów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Mateusz, celnik,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 – syn Alfeusza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i Bartłomiej; Tomasz i Mateusz poborca; Jakub, [syn] Alfeusza, i Tadeusz;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Filip, Bartłomiej, Tomasz, celnik Mateusz, Jakub - syn Alfeusza i Tadeusz,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Bartłomiej, Tomasz i celnik Mateusz, Jakub, syn Alfeusza, i Tadeusz.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і Вартоломій, Тома і Матвій - митник; Яків Алфеїв і Тадей;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Filippos i Bartholomaios; Thomas i Maththaios, ten dzierżawca poborów z pełnych urzeczywistnień; Iakobos, ten syn Halfaiosa, i Thaddaios;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 i ów poborca podatków Mateusz, Jakób syn Alfeusza i Lebeusz nazwany Tadeuszem,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Bar-Talmaj, T'oma i Mattitjahu - celnik, Ja'akow Bar-Chalfaj i Taddaj,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i Bartłomiej; Tomasz i Mateusz, poborca podatkowy; Jakub, syn Alfeusza, i Tadeusz;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Filip, Bartłomiej, Tomasz, Mateusz (poborca podatkowy), Jakub—syn Alfeusza, Tadeusz,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1:43-49&lt;/x&gt;; &lt;x&gt;500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11:16&lt;/x&gt;; &lt;x&gt;500 14:5&lt;/x&gt;; &lt;x&gt;500 20:24&lt;/x&gt;;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2024-05-07T19:01:44Z</dcterms:modified>
</cp:coreProperties>
</file>