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9"/>
        <w:gridCol w:w="4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mówiąc, że: Przybliżyło się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 że zbliżyło się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Idąc, głoście, mówiąc: Przybliżyło się Królestwo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Podążając zaś głoście, mówiąc, że: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 że zbliżyło się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zaś głoście: Królestwo Niebios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idąc, głoście: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idąc każcie, mówiąc: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szedszy przepowiadajcie, mówiąc: Iż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głoście: Bliskie już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idąc, głoście wieść: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Ruszajcie w drogę i rozgłaszajcie: Blisko już jest Królestwo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głoście: Nadchodzi już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głoście, mówiąc: Już blisko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więc i rozgłaszajcie wieść: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głoście: Zbliżyło się królestwo niebieskie!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і проповідуйте, кажучи, що наблизилося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Wyprawiając się zaś ogłaszajcie powiadając że: Przybliżyła się wiadoma królewska władza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głoście, mówiąc: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idąc, głoście: "Blisko jest Królestwo Niebieskie",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idąc, głoście, mówiąc: ʼPrzybliżyło się królestwo niebiosʼ.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im: „Nadchodzi królestwo niebieskie!”.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5:10&lt;/x&gt;; &lt;x&gt;470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2024-05-07T04:37:29Z</dcterms:modified>
</cp:coreProperties>
</file>