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 którym napisane jest: Oto Ja posyłam ― zwiastuna Mego przed obliczem Twym, co przygotuje ―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Oto Ja posyłam przed tobą mojego posłańca, który przed tobą przygotuje twoją drogę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jest. o którym napisane jest: Oto ja wysyłam zwiastuna* mego przed obliczem twym, który uładzi drogę twą przed tobą.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nim napisano: Oto Ja posyłam przed Tobą mojego posłańca, który pójdzie przed Tobą i utoruje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jest tym, o którym jest napisane: Oto ja posyłam mego posłańca przed twoim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ten jest, o którym napisano: Oto ja posyłam Anioła mego przed obliczem twojem,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jest, o którym napisano: Oto ja posyłam anjoła mego przed obliczem twoim, który zgotuje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Ja posyłam mego wysłańca przed Tobą, aby przygotował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ten, o którym napisano: Oto Ja posyłam posłańca mego przed tobą, który przygotuje drogę twoją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mówi Pismo: Oto Ja posyłam przed Tobą Mojego wysłannika, który Tobie przygotuje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Ja wysyłam mojego posłańca przed Tobą, aby przygotował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jest tym, o którym napisano: Oto ja wysyłam mojego posłańca przed Tobą, On przygotuje przed Tobą Twoją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ten, o którym mówi Pismo: Wysyłam przed tobą mojego zwiastuna, który przygotuje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ʼOto ja posyłam przed tobą mojego posłańca, który przygotuje ci drogęʼ.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Оцей є той, про кого написано: Ось, Я посилаю мого ангела перед твоє обличчя, який приготує тобі дорогу поперед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jest jakościowo wokół którego od przeszłości jest pismem odwzorowane: Oto ja odprawiam wiadomego anioła mojego na przód doistotnego oblicza twego, który z góry sprzętami urządzi wiadomą drogę twoją w doistotnym przedzie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jest tym, o którym jest napisane: Oto Ja wysyłam mojego posłańca przed twym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o którym Tanach mówi: "Oto posyłam przed Tobą mojego posłańca, on przygotuje Ci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nim jest napisane: ʼOto ja przed twoim obliczem wysyłam mego posłańca, który przygotuje przed tobą drogę twoją!ʼ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mówi Pismo: „Oto wysyłam przed Tobą mojego posłańca, który przygotuje dla Ciebie drogę”.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3:1&lt;/x&gt;; por. &lt;x&gt;20 23:20&lt;/x&gt;. Uczestniczenie w dziele Chrystusa nadaje człowiekowi godność (&lt;x&gt;470 11:11&lt;/x&gt;; por. &lt;x&gt;560 3:2-3&lt;/x&gt;).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&lt;x&gt;480 1:2&lt;/x&gt;; &lt;x&gt;500 1:21&lt;/x&gt;; &lt;x&gt;500 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„anioł", byt niebieski.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2024-04-26T19:53:24Z</dcterms:modified>
</cp:coreProperties>
</file>