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3"/>
        <w:gridCol w:w="3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2024-04-24T18:29:44Z</dcterms:modified>
</cp:coreProperties>
</file>