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― jarzmo Me na was i uczcie się ode mnie, że łagodny jestem i pokornego ― serca, i znajdziecie odpoczynek ―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Mnie,* że jestem łagodny i pokorny sercem,** a znajdziecie odświeżenie dla waszych dusz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jarzmo me na was i uczcie się ode mnie, bo łagodny jestem i uniżony sercem, i znajdziecie wypoczynek -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jarzmo, uczcie się ode Mnie łagodności i pokory serca, a znajdziecie ukojenie dla swych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cichy i pokornego serca, a znajdziecie odpoczynek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jarzmo moje na się, a uczcie się ode mnie, żem Ja cichy i pokornego serca; a znajdziecie odpocznienie duszom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Weźmicie jarzmo moje na się a uczcie się ode mnie, żem jest cichy i pokornego serca, a najdziecie odpoczynek duszam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cichy i pokornego serca, a znajdziecie ukojenie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na siebie moje jarzmo i uczcie się ode mnie, że jestem cichy i pokornego serca, a znajdziecie ukojenie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cichy i pokornego serca, a znajdziecie ukojenie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łagodny i pokorny sercem. Znajdziecie ukojenie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na siebie moje jarzmo i nauczcie się ode mnie, że jestem łagodny i pokornego serca, a znajdziecie odpoczynek dla dusz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na siebie tylko takie jarzmo, jakie ja dźwigam, a nauczę was nosić je z pogodą ducha i bez skargi. Wtedy znajdziecie wytchnienie,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moje jarzmo i uczcie się ode Mnie, bo jestem łagodny i pokornego serca, a znajdziecie odpoczynek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Візьміть моє ярмо на себе і навчіться від Мене, бо Я лагідний і покірний серцем, і знайдете спокій своїм душам.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Unieście to jarzmo moje aktywnie na was i nauczcie się ode mnie, że uprzejmy i łagodny jakościowo jestem i poniżony sercem, i znajdziecie wzniesienie do źródła w górze przez zaprzestanie duszom waszym;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ja jestem życzliwy i pokornego serca, a znajdziecie odpoczynek dla waszych dusz;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łagodny i pokorny w sercu, a znajdziecie odpoczynek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łagodnie usposobiony i uniżony w sercu, a znajdziecie pokrzepienie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łagodny i pokorny—a wasze dusze odetchną.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13:15&lt;/x&gt;; &lt;x&gt;560 4:20&lt;/x&gt;; &lt;x&gt;570 2:5&lt;/x&gt;; &lt;x&gt;670 2:21&lt;/x&gt;; 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21:5&lt;/x&gt;; &lt;x&gt;540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&lt;x&gt;230 116:7&lt;/x&gt;; &lt;x&gt;300 6:16&lt;/x&gt;; &lt;x&gt;650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2024-04-25T17:02:50Z</dcterms:modified>
</cp:coreProperties>
</file>