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8"/>
        <w:gridCol w:w="2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2024-05-05T10:21:28Z</dcterms:modified>
</cp:coreProperties>
</file>