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853"/>
        <w:gridCol w:w="28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powiedział: Przynieście mi tutaj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przynieście Mi je tutaj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powiedział: Przynieście mi je tutaj.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Przynieście mi tutaj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przynieście Mi je tutaj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Przynieście mi je tutaj — polecił.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powiedział: Przynieście mi je tutaj.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Przynieście mi je 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rzekł: Przynieście mi je 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rzekł: Przynieście Mi je tutaj.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Przynieście mi je tutaj.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polecił: Przynieście to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polecił: „Przynieście Mi je tutaj!”.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On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„Przynieście mi je tutaj”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Przynieście mi je 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- Przynieście mi je tutaj.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 Він велів: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Принесіть їх мені сюди.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rzekł: Przynoście mi bezpośrednio tutaj 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rzekł: Przynieście mi je tutaj.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"Przynieście je do mnie".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rzekł: ”Przynieście mi je tutaj”.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—Przynieście je więc tutaj—powiedział.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2024-05-02T17:39:53Z</dcterms:modified>
</cp:coreProperties>
</file>