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3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powiedzieli: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Janem ― Chrzcicielem, inni zaś Eliaszem, drudzy zaś Jeremiaszem lub jednym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za wprawdzie Jana Zanurzającego inni zaś Eliasza inni zaś Jeremiasza lub jednego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Chrzciciela,* drudzy za Eliasza,** a inni za Jeremiasza lub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(Jedni) Janem Chrzcicielem, inni zaś Eliaszem, drudzy zaś Jeremiaszem lub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(za) wprawdzie Jana Zanurzającego inni zaś Eliasza inni zaś Jeremiasza lub jednego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6:15&lt;/x&gt;; &lt;x&gt;480 9:11&lt;/x&gt;;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2024-04-29T05:43:36Z</dcterms:modified>
</cp:coreProperties>
</file>