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odwrócił się i powiedział Piotrowi: Zejdź mi z oczu, szatanie! Nakłaniasz Mnie do odstępstwa,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Odejdź ode mnie, szatanie! Jesteś dla mnie zgorszeniem,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szatanie! jesteś mi zgorszeniem;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obróciwszy się, rzekł PIOtrowi:* Pódź za mną, szatanie! Jesteś mi zgorszeniem, iż nie rozumiesz, co jest Bożego, ale co jest ludzkiego.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rzekł do Piotra: Zejdź Mi z oczu, szatanie! Jesteś Mi zawadą,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szatanie! Jesteś mi zgorszeniem, bo nie myślisz o tym, co Boskie, lecz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Idź za Mną, szatanie! Jesteś Mi zgorszeniem,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 i rzekł do Piotra: „Idź za Mną, szatanie!. Przeszkadzasz Mi,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zmieniony, 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szatanie! Jesteś moim zgorszeniem,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zgorszeniem mi jesteś;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 odwróciwszy się powiedział Piotrowi: - Zejdź mi z oczu, kusicielu, nakłaniasz Mnie do złego, bo nie po Bożemu myślisz, ale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Він, обернувшись, сказав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Відійди від Мене, сатано, ти спокушаєш Мене, бо думаєш не про Боже, а про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rzekł Petrosowi: Prowadź się pod moje zwierzchnictwo do tyłu należącego do mnie, satanasie, pułapka jesteś pochodząca od mojego własnego że nie zamyślasz z umiarkowania te dzieła wiadomego boga ale te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obrócił oraz powiedział Piotrowi: Idź precz ode mnie, szatanie; jesteś mi zgorszeniem, bowiem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odwrócił się tyłem do Kefy, mówiąc: "Precz ode mnie, satanie! Jesteś mi przeszkodą na drodze, bo myślisz według ludzkiego, a nie Bożego punktu widzenia!"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się, rzekł do Piotra: ”Zejdź mi z oczu, szatanie! Jesteś dla mnie zgorszeniem,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—Precz, szatanie!—odrzekł Jezus, odwracając się. —Przeszkadzasz mi, bo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2024-04-29T06:26:35Z</dcterms:modified>
</cp:coreProperties>
</file>