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4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z tu stojących którzy nie skosztowaliby śmierci aż kiedykolwiek zobaczyliby Syna człowieka przychodzącego w Królestwie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są wśród stojących tutaj tacy, którzy nie skosztują śmierci, dopóki nie zobaczą Syna Człowieczego, przychodzącego w swoim Królestwie.*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(z) tu stojących, którzy nie skosztują śmierci, aż zobaczą Syna Człowieka przychodzącego w 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(z) tu stojących którzy nie skosztowaliby śmierci aż (kiedy)kolwiek zobaczyliby Syna człowieka przychodzącego w Królestwie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20:21&lt;/x&gt;; &lt;x&gt;470 24:34&lt;/x&gt;; &lt;x&gt;490 23:42&lt;/x&gt;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2024-04-29T06:45:26Z</dcterms:modified>
</cp:coreProperties>
</file>