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jeziora uczniowie zapomnieli zabrać ze sobą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jego uczniowie przeprawili się na drugą stronę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uczniowie jego na drugą stronę morza,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przypłynęli uczniowie jego za morze,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drugi brzeg, uczniowie zapomnieli wziąć z 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uczniowie przeprawili na drugi brzeg,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brzeg, lecz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 jeziora, lecz zapomnieli zabrać ze 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Odpływając na drugi brzeg, uczniowie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przeprawiając się na drugi brzeg,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przeprawiając się na drugi brzeg, zapomnieli zabrać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переправивши на той бік, забули взяти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uczniowie do tego brzegu na przeciwległym krańcu, przez nałożenie na siebie nakazali sobie zapomnieć chleby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uczniowie przeprawili się na drugą stronę,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drugą stronę jeziora, talmidim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przeprawili się na drugą stronę, lecz zapomnieli wziąć ze sobą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na drugi brzeg, uczniowie zorientowali się, że zapomnieli dokupić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2024-04-29T02:38:28Z</dcterms:modified>
</cp:coreProperties>
</file>