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9"/>
        <w:gridCol w:w="54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rozumiecie ani pamiętacie pięć chlebów dla pięciu tysięcy i ile koszów wzięliście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rozumiecie? Czy nie pamiętacie tych pięciu chlebów dla pięciu tysięcy – i ile koszyków* zebraliście?**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nie rozumiecie ani przypominacie sobie (te) pięć chlebów - (dla) pięciu tysięcy i ile koszyków wzięliście?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rozumiecie ani pamiętacie pięć chlebów (dla) pięciu tysięcy i ile koszów wzięliście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Koszyk, κόφινος : mniejszy, wiklinowy, używany do pokarmów czystych.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14:17-21&lt;/x&gt;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2024-04-29T04:36:04Z</dcterms:modified>
</cp:coreProperties>
</file>