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9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Archelaos króluje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Judei zamiast ― ojca jego Heroda, bał się tam wracać. Otrzymawszy objawienie zaś we śnie oddalił się do ― regionu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Archelaus króluje nad Judeą zamiast Heroda ojca jego bał się tam wrócić zostawszy ostrzeżonym zaś we śnie oddalił się do części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usłyszał, że Archelaos* króluje w Judei zamiast swojego ojca Heroda, przestraszył się pójścia w tamte (strony), a ostrzeżony we śnie,** odszedł w okolice Galilei.***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Archelaus króluje Judei zamiast ojca jego Heroda, zląkł się tam wrócić. Otrzymawszy wyrocznię zaś we śnie oddalił się do dzielnicy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Archelaus króluje nad Judeą zamiast Heroda ojca jego bał się tam wrócić zostawszy ostrzeżonym zaś we śnie oddalił się do części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koniec życia Herod Wielki zmienił testament i zamiast Antypasa ustanowił swoim następcą Archelaosa, najokrutniejszego ze swoich synów. Po śmierci Heroda jego królestwo zostało podzielone między trzech synów: Archelaos zapanował w Judei (tam leżało Betlejem), Filip został tetrarchą Iturei i Trachonu (&lt;x&gt;490 3:1&lt;/x&gt;), a Antypas tetrarchą Galilei.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2:12&lt;/x&gt;; &lt;x&gt;510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3:13&lt;/x&gt;; &lt;x&gt;470 4:15&lt;/x&gt;; &lt;x&gt;490 2:39&lt;/x&gt;; &lt;x&gt;500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2024-05-03T03:03:01Z</dcterms:modified>
</cp:coreProperties>
</file>