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zatem wyszli na drogi i sprowadzili wszystkich, których spotkali,* tak złych, jak i dobrych, i wesele zapełniło się siedzącymi.**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słudzy owi na drogi zgromadzili wszystkich, których znaleźli, złych i dobrych. I zapełniło się wesele leżącymi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(przy stole)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spoczywającymi przy stołach.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2024-04-27T07:33:09Z</dcterms:modified>
</cp:coreProperties>
</file>