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3638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ale mało wybranych.*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są powołani, nieliczni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1:24&lt;/x&gt;; &lt;x&gt;560 1:18&lt;/x&gt;; &lt;x&gt;560 4:1&lt;/x&gt;;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2024-04-27T10:51:50Z</dcterms:modified>
</cp:coreProperties>
</file>