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wysyłają Mu uczniów ich z Herodianami mówiąc Nauczycielu wiemy że szczery jesteś i drogi Boga w prawdzie nauczasz i nie ma troski Ty o nikogo nie bowiem patrzysz na oblicze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do Niego swoich uczniów wraz z herodianami* ** i (ci) powiedzieli: Nauczycielu, wiemy, że jesteś szczery i drogi Bożej nauczasz w prawdzie, i na nikim Ci nie zależy, bo nie masz względu na osobę.***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wysyłają mu uczniów ich z herodianami, mówiąc: Nauczycielu, wiemy, że prawdziwy* jesteś i drogi Boga w prawdzie nauczasz, i nie (troszczysz) (się) o nikogo, nie bowiem patrzysz na oblicze ludzi.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wysyłają Mu uczniów ich z Herodianami mówiąc Nauczycielu wiemy że szczery jesteś i drogi Boga w prawdzie nauczasz i nie ma troski Ty o nikogo nie bowiem patrzysz na oblicze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Herodianie: zwolennicy dynastii Heroda Antypasa.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(...) osobę, οὐ βλέπεις εἰς πρόσωπον ἀνθρώπων, idiom: nie patrzysz na oblicze ludzi.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1:17&lt;/x&gt;; &lt;x&gt;50 16:19&lt;/x&gt;; &lt;x&gt;480 12:18-27&lt;/x&gt;; &lt;x&gt;490 20:27-38&lt;/x&gt;; &lt;x&gt;480 12:28-33&lt;/x&gt;; &lt;x&gt;490 10:25-28&lt;/x&gt;; &lt;x&gt;480 12:35-37&lt;/x&gt;; &lt;x&gt;490 20:41-44&lt;/x&gt;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Szczery, prawdomówny.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2024-04-27T05:34:32Z</dcterms:modified>
</cp:coreProperties>
</file>