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pewnego króla, który przygotowywał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 królowi, który sprawił wesele synowi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się zstało królestwo niebieskie człowiekowi królowi, który sprawił gody małżeńskie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ucztę weselną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pewnego króla, który sprawił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jest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„Królestwo niebieskie podobne jest do króla, który wyprawił synowi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Królestwo Niebios przypomina postępowanie pewnego króla, który wyprawił swemu synowi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do człowieka -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Схоже Царство Небесне на одного чоловіка - царя, що справив весілля своєму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została królewska władza niebios niewiadomemu człowiekowi królowi, takiemu który uczynił obchody ślubne wiadomemu synowi swojemu.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zostało upodobnione do człowieka, króla, który sprawił gody swojemu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"Królestwo Niebieskie jest podobne do króla, który przygotowywał ucztę weselną dla swego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stało się podobne do człowieka, króla, który wyprawił ucztę weselną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jest podobne do władcy, który wyprawił synowi wesele.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2024-04-27T10:45:53Z</dcterms:modified>
</cp:coreProperties>
</file>