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Niebios* do pewnego człowieka, króla, który przygotował wesele** swojemu synowi.***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- królestwo niebios człowiekowi, królowi, który uczynił wesele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Wesele, lm, mogło trwać kilka dni (&lt;x&gt;70 14:17&lt;/x&gt;; zob. też &lt;x&gt;10 29:22&lt;/x&gt;; &lt;x&gt;190 9:22&lt;/x&gt;).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2024-04-27T07:58:14Z</dcterms:modified>
</cp:coreProperties>
</file>