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6"/>
        <w:gridCol w:w="5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Cezara wtedy mówi im oddajcie więc co Cezara Cezarowi a co Boga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Cesarza.* Wtedy mówi im: Oddawajcie więc co cesarskie, cesarzowi, a co Boże – Bogu.**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Cezara. Wtedy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Oddajcie więc (co) Cezara Cezarowi i (co) Boga -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Cezara wtedy mówi im oddajcie więc (co) Cezara Cezarowi a (co) Boga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Była to moneta rzymska, ze względu na wizerunek. Wcześniej Herodowie unikali monet z wizerunkami ze względu na niechęć Żydów do wizerunków. Wizerunki na monetach wprowadził tetrarcha Filip, a potem Herod Agryppa I. Moneta, o której mowa, mogła być bita w Rzymie. Jeśli tak, to nosiła wizerunek oraz napis Tyberiusza (&lt;x&gt;470 22:21&lt;/x&gt;L.).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2024-04-27T07:09:45Z</dcterms:modified>
</cp:coreProperties>
</file>