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9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Było zaś u nas siedmiu braci i pierwszy poślubiwszy umarł i nie mając potomstwa zostawił żonę jego bratu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u nas siedmiu braci; pierwszy ożenił się i zmarł, a ponieważ nie miał potomka, zostawił swoją żonę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u nas siedmiu braci. I pierwszy ożeniwszy się zmarł, i nie mając potomstwa* pozostawił żonę jego bratu jego.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(Było) zaś u nas siedmiu braci i pierwszy poślubiwszy umarł i nie mając potomstwa zostawił żonę jego bratu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u nas siedmiu braci. Pierwszy ożenił się i umarł, a ponieważ nie miał potomstwa, zostawił żonę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więc u nas siedmiu braci. Pierwszy ożenił się i umarł, a nie mając potomstwa, zostawił żonę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tedy u nas siedm braci; a pierwszy pojąwszy żonę, umarł, a nie mając nasienia, zostawił żonę swoję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siedm braciej u nas. A pierwszy, ożeniwszy się, umarł, a nie mając nasienia, zostawił żonę swoję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u nas siedmiu braci. Pierwszy ożenił się i umarł, a ponieważ nie miał potomstwa, zostawił swoją żonę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tedy u nas siedmiu braci; i pierwszy pojąwszy żonę, umarł, i nie mając potomstwa, zostawił żonę swoją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u nas siedmiu braci. Pierwszy ożenił się i umarł, a ponieważ nie miał potomstwa, zostawił żonę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u nas siedmiu braci. Pierwszy z nich ożenił się i umarł bezdzietnie, zostawiając żonę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było u nas siedmiu braci. Pierwszy, już żonaty, umarł, a ponieważ nie miał potomstwa, zostawił żonę swojemu bratu.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Otóż, było u nas siedmiu braci. Pierwszy ożenił się i umarł bezdzietny, a wdowa została żoną jego brata.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wśród nas siedmiu braci i pierwszy ożeniwszy się umarł, a nie mając dzieci pozostawił swoją żonę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у нас семеро братів: і перший, одружившись, помер, не маючи насіння, залишив дружину свою своєму братові;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u-przy nas siedmioro bracia; i pierwszy poślubiwszy dokonał życia, i nie mając nasienie puścił od siebie żonę swoją bratu swemu;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więc u nas siedmiu braci; i pierwszy pojąwszy żonę, umarł, a nie mając potomstwa, zostawił swoją żonę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siedmiu braci. Pierwszy ożenił się i umarł, a ponieważ nie miał dzieci, zostawił swą wdowę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u nas siedmiu braci; i ożenił się pierwszy, i zmarł, i nie mając potomstwa, pozostawił swą żonę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żyło kiedyś u nas siedmiu braci. Najstarszy z nich ożenił się, ale wkrótce zmarł, nie pozostawiając dzieci. Wdowa została żoną młodszego brata.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"nasienia".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2024-04-27T08:54:10Z</dcterms:modified>
</cp:coreProperties>
</file>