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 i trzecim —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wtóry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wtóry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stało się z drugim i trzecim -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drugi, i trzeci, i [wszyscy]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drugim i trzecim, aż do siódmego, było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другий і третій - аж до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oraz 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przytrafiło się drugiemu bratu i trzeciemu, a w końcu wszystkim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też z drugim i trzecim,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z drugim, trzecim i resztą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2024-04-27T10:49:53Z</dcterms:modified>
</cp:coreProperties>
</file>