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34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gdy tego słuchały, były zdumione Jego nauką.*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tłumy zdumiewały się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&lt;x&gt;470 13:54&lt;/x&gt;; &lt;x&gt;480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2024-04-27T09:36:47Z</dcterms:modified>
</cp:coreProperties>
</file>