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które przykazanie jest największe* w Prawie?**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jakie przykazanie wielkie w Prawie?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jakie przykazanie wielkie w 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wielkie, μεγάλη, pod. w. 38.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ten znawca chciał wiedzieć, które przykazanie jest pierwsze (&lt;x&gt;480 12:28&lt;/x&gt;) według Jezusa. Znawcy Prawa utrzymywali, że w Prawie mamy 248 nakazów, tyle, ile członków ludzkiego ciała, oraz 365 zakazów, tyle, ile dni w roku – razem 613, czyli tyle, ile liter w Dekalogu (&lt;x&gt;470 22:36&lt;/x&gt;L.).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2024-04-27T13:13:56Z</dcterms:modified>
</cp:coreProperties>
</file>