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się faryzeusze,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zebrali się) zaś faryzeusze, zapytał ich Jezus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zebrali się faryzeusze, Jezus zapytał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faryzeusze byli zebrani,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Faryzeuszowie zebrali, spytał ich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Faryzeuszowie zebrali, spytał ich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zebrali się faryzeusze, Jezus zadał im takie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zeszli faryzeusze, zapytał ich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zwrócił się z pytaniem do zgromadzonych faryzeuszy: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faryzeusze,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faryzeusze byli razem zebrani, Jezus zapytał 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Jezus zwrócił się z pytaniem do zgromadzonych faryzeuszy: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faryzeusze zebrali się razem, Jezus ich zapytał: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зібралися фарисеї, Ісус запитав їх,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zebranych do razem zaś farisaiosów, nadto wezwał do uwyraźnienia się ich Iesus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zebrali faryzeusze, Jezus ich spytał,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zwracając się do zgromadzonych p'ruszim, Jeszua postawił im szejlę: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faryzeusze się zebrali,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 zapytał otaczających Go faryzeuszy: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2024-04-27T10:57:10Z</dcterms:modified>
</cp:coreProperties>
</file>