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zaś wam znawcy Pisma i faryzeusze obłudnicy gdyż zamykacie Królestwo Niebios przed ludźmi wy bowiem nie wchodzicie ani wchodzącym pozwalacie wejść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znawcy Prawa i faryzeusze, obłudnicy, że zamykacie Królestwo Niebios przed ludźmi; wy bowiem nie wchodzicie, a i wchodzącym nie pozwalacie wejść.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zaś wam, uczeni w piśmie i faryzeusze obłudnicy, bo zamykacie królestwo niebios przed ludźmi. Wy bowiem nie wchodzicie, ani wchodzącym (nie) dopuszczacie wejść.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zaś wam znawcy Pisma i faryzeusze obłudnicy gdyż zamykacie Królestwo Niebios przed ludźmi wy bowiem nie wchodzicie ani wchodzącym pozwalacie wejść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znawcy Prawa i faryzeusze, obłudnicy! Zamykacie Królestwo Niebios przed ludźmi. Sami bowiem nie wchodzicie i tym, którzy pragną wejść, zabraniacie.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biada wam, uczeni w Piśmie i faryzeusze, obłudnicy, bo zamykacie królestwo niebieskie przed ludźmi. Sami bowiem tam nie wchodzicie ani wchodzącym nie pozwalacie wejść.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biada wam, nauczeni w Piśmie i Faryzeuszowie obłudni! iż zamykacie królestwo niebieskie przed ludźmi; albowiem tam sami nie wchodzicie, ani tym, którzy by wnijść chcieli, wchodzić nie dopuszczacie.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biada wam, Doktorowie i Faryzeuszowie obłudnicy, iż zamykacie królestwo niebieskie przed ludźmi, abowiem wy nie wchodzicie ani wchodzącym dopuszczacie wniść!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uczeni w Piśmie i faryzeusze obłudnicy, bo zamykacie królestwo niebieskie przed ludźmi. Wy sami nie wchodzicie i nie pozwalacie wejść tym, którzy do niego idą.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uczeni w Piśmie i faryzeusze, obłudnicy, że zamykacie Królestwo Niebios przed ludźmi, albowiem sami nie wchodzicie ani nie pozwalacie wejść tym, którzy wchodzą.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nauczyciele Prawa i faryzeusze, obłudnicy, bo zamykacie Królestwo Niebios przed ludźmi! Sami bowiem nie wchodzicie ani tym, którzy do niego wchodzą, nie pozwalacie wejść.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obłudni nauczyciele Pisma i faryzeusze, bo zamykacie królestwo niebieskie przed ludźmi. Sami nie wchodzicie, a tym, którzy tam zmierzają, nie pozwalacie.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uczeni w Piśmie i faryzeusze, obłudnicy, bo zamykacie przed ludźmi królestwo niebieskie. Sami nie wchodzicie i nie pozwalacie wejść wchodzącym.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zakłamani znawcy Prawa i faryzeusze! Zamykacie przed ludźmi dostęp do Królestwa Niebios. Sami tam nie wchodzicie i innym nie pozwalacie.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nauczyciele Pisma i faryzeusze, obłudnicy! Bo zamykacie królestwo Boże przed ludźmi. Nie wchodzicie do niego sami i wchodzącym do niego wejść nie pozwalacie.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Горе ж вам, книжники та фарисеї, лицеміри, що ви замикаєте Царство Небесне перед людьми: і ви не входите, і тим, що йдуть, не даєте увійти.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zaś wam pisarze i farisaiosi grający rolę przez rozstrzyganie pod kimś, że zamykacie na klucz królewską władzę niebios w doistotnym przedzie człowieków; wy bowiem nie wchodzicie ani wchodzących nie puszczacie od siebie aby mogli wejść.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biada wam, uczeni w Piśmie i faryzeusze, obłudnicy, że zamykacie przed ludźmi Królestwo Niebios; bowiem wy nie wchodzicie, a nadto przeszkadzacie wejść tym, którzy wchodzą.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 jednak, obłudni nauczyciele Tory i p'ruszim! Bo zamykacie ludziom przed nosem Królestwo Niebieskie, ani sami nie wchodząc, ani nie pozwalając wejść tym, którzy tego chcą.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”Biada wam, uczeni w piśmie i faryzeusze, obłudnicy! Zamykacie bowiem królestwo niebios przed ludźmi; bo sami nie wchodzicie ani nie pozwalacie wejść tym, którzy do niego idą.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[13-14]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Marny wasz los, przywódcy religijni i faryzeusze! Jesteście obłudnikami! Zamykacie ludziom dostęp do królestwa niebieskiego! Sami nie wchodzicie i innym nie pozwalacie wejść!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2024-04-29T13:24:43Z</dcterms:modified>
</cp:coreProperties>
</file>