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6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znawcy Pisma i faryzeusze obłudnicy gdyż zamykacie Królestwo Niebios przed ludźmi wy bowiem nie wchodzicie ani wchodzącym pozwalacie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zamykacie Królestwo Niebios przed ludźmi; wy bowiem nie wchodzicie, a i wchodzącym nie pozwalacie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zaś wam, uczeni w piśmie i faryzeusze obłudnicy, bo zamykacie królestwo niebios przed ludźmi. Wy bowiem nie wchodzicie, ani wchodzącym (nie) dopuszczacie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zaś wam znawcy Pisma i faryzeusze obłudnicy gdyż zamykacie Królestwo Niebios przed ludźmi wy bowiem nie wchodzicie ani wchodzącym pozwalacie wejść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2024-04-29T09:42:04Z</dcterms:modified>
</cp:coreProperties>
</file>