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Głupi* i ślepi! Co bowiem jest ważniejsze: złoto czy przybytek, który uświęca złoto?**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ślepi: kto bowiem większy jest: złoto* czy przybytek*, (ten) (który uświęcił) złoto?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i niewidomi co bowiem większe jest złoto czy świątynia która uświęca złoto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Ślepcy! Co jest ważniejsze: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albowiem cóż jest większego, złoto czy kościół, który poświęca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Abowiem cóż więtszego jest: złoto czy kościół, który poświąca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Cóż bowiem jest ważniejsze, złoto czy przybytek, który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ślepi! Cóż bowiem jest większe?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głupi i ślepi, co jest ważniejsze: złoto czy świątynia, która to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ważniejsze?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 i ślepi [jesteście], bo co jest większe: złoto czy uświęcająca złoto świątynia?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ślepe błazny, co jest ważniejsze, skarby czy świątynia, która je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jest ważniejsze: złoto czy świątynia, która uświęca złoto?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Неорзумні й сліпі, бо що більше, - золото чи храм, що освячує золото?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Głupi i ślepi, co bowiem większe jakościowo jest: to złoto albo czy to miejsce osiedlenia bóstwa to które uświęciło to złoto?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ślepi, albowiem cóż jest większe, złoto czy Przybytek Świątyni, który to złoto czyni 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głupcy! Co jest ważniejsze? Złoto? Czy Świątynia, która złoto uświęca?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i ślepi! Co właściwie jest większe, złoto czy świątynia, która to złoto uświęciła?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ślepcy! Co jest ważniejsze: złoto czy świątynia, która uświęca złoto?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&lt;x&gt;470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30:26-29&lt;/x&gt;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2024-04-29T12:30:38Z</dcterms:modified>
</cp:coreProperties>
</file>