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2"/>
        <w:gridCol w:w="5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przysięgałby na ołtarz nic jest który zaś kolwiek przysięgałby na dar na nim jest zobowiązany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I: Ktokolwiek przysięga na ołtarz,* to nic; ktokolwiek zaś przysięga na dar na nim, jest zobowiązany (przysięgą).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I: Który przysiągłby na ołtarz, nic (nie) jest; który zaś przysiągłby na dar na nim, jest zobowiązany.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przysięgałby na ołtarz nic jest który- zaś kolwiek przysięgałby na dar na nim jest zobowiązany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5:23&lt;/x&gt;; &lt;x&gt;490 13:34-35&lt;/x&gt;; &lt;x&gt;480 13:1-37&lt;/x&gt;; &lt;x&gt;490 21:5-36&lt;/x&gt;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2024-04-29T09:37:31Z</dcterms:modified>
</cp:coreProperties>
</file>