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48"/>
        <w:gridCol w:w="5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że oczyszczacie to co z zewnątrz kielicha i miski od wewnątrz zaś są pełne z grabieży i niepowściągliwości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znawcy Prawa i faryzeusze, obłudnicy,* że oczyszczacie zewnętrzną stronę kubka i czaszy,** *** wewnątrz zaś są pełne tego, co z grabieży i nieopanowania.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uczeni w piśmie i faryzeusze obłudnicy, bo oczyszczacie (to co) z zewnątrz kielicha i półmiska, z wewnątrz zaś pełne są z grabieży i nieopanowania.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że oczyszczacie (to, co) z zewnątrz kielicha i miski od wewnątrz zaś są pełne z grabieży i niepowściągliwości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czasza, παροψίς, małe naczynie na smokołyki.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2024-04-29T10:05:48Z</dcterms:modified>
</cp:coreProperties>
</file>