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przypominacie groby pobielane,* ** które na zewnątrz wyglądają pięknie, wewnątrz jednak są pełne kości zmarłych i wszelkiej nieczystości.***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jesteście podobni grobom pobielonym, które z zewnątrz wprawdzie pokazują się piękne*, wewnątrz jednak pełne są kości martwych i wszelkiej nieczystości.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Przypominacie groby pokryte białą farbą. Na zewnątrz są piękne, a wewnątrz — kości zmarłych i wszelka zgnilizna.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podobni do grobów pobielanych, które z zewnątrz wydają się piękne, ale wewnątrz pełne są kości umarłych i 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iżeście podobni grobom pobielanym, które się zdadzą z wierzchu być cudne, ale wewnątrz pełne są kości umarłych i wszelakiej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jesteście podobni grobom pobielanym, które z wierzchu zdadzą się piękne ludziom, ale wewnątrz pełne są kości umarłych i wszelakiego plugastwa!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podobni jesteście do grobów pobielanych, które z zewnątrz wyglądają pięknie, lecz wewnątrz pełne są kości trupich i wszelkiego plugastwa.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podobni jesteście do grobów pobielanych, które na zewnątrz wyglądają pięknie, ale wewnątrz są pełne trupich kości i wszelakiej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podobni jesteście do pobielonych grobów, które na zewnątrz wyglądają pięknie, wewnątrz jednak są pełne kości umarłych i gnijących szczątków!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jesteście podobni do pobielonych grobów, które z zewnątrz wyglądają pięknie, ale wewnątrz są pełne trupich kości i 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podobni jesteście do grobów pobielonych wapnem: z zewnątrz wyglądają ładnie, a wnętrze wypełniają trupie kości i rozmaita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Jesteście jak pobielone grobowce - z zewnątrz okazałe i czyste, w środku pełne kości i 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jesteście jak groby pobielane, które na zewnątrz pięknie wyglądają, a wewnątrz są pełne trupich kości i wszelkiej 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бо ви подібні до гробів побілених, які зовні видаються гарними, а всередині повні мертвих кісток і всякої нечистоти.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 pod kimś, że z dwu przeciwnych kierunków jesteście podobni grobom pobielonym wapiennym pyłem, takim które w z do zewnątrz wprawdzie objawiane są będące we właściwej godzinie naturalnego okresu czasu, w z do wewnątrz zaś są ładowne kości umarłych i wszystkiego nieoczyszczenia.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jesteście podobni do grobów pobielanych, które z wierzchu wydają się piękne, ale wewnątrz pełne są kości martwych i 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Jesteście jak groby pobielane, które wyglądają porządnie na zewnątrz, ale w środku pełne są kości umarłych i wszelkiego rodzaju 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Przypominacie bowiem pobielane groby, które z zewnątrz wprawdzie wydają się piękne, ale wewnątrz są pełne kości zmarłych oraz 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Przypominacie odnowione grobowce—z zewnątrz piękne, a w środku pełne rozkładających się szczątków!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pobielane groby, τάφοις κεκονιαμένοις, idiom: jesteście obłudnikami; podstawą dla tego idiomu są groby ubogich, nie wykuwane w skałach jak grobowce bogatych. Znajdowały się one przy drogach i na polach. Groby te były bielone wapnem na miesiąc przed Paschą, tak aby pielgrzymi zdążający do Jerozolimy niechcący ich nie podeptali i nie stali się przez to nieczyści (&lt;x&gt;40 19:16&lt;/x&gt;). W czasie, gdy Jezus wypowiadał te słowa, groby były właśnie świeżo po bieleniu. W &lt;x&gt;510 23:3&lt;/x&gt; Paweł nazywa najwyższego kapłana ścianą pobielaną.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Właściwe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2024-04-29T16:23:22Z</dcterms:modified>
</cp:coreProperties>
</file>