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1"/>
        <w:gridCol w:w="3468"/>
        <w:gridCol w:w="4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dopełnijcie miary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wypełnijcie miarę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miary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też dopełniacie miary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dopełnicie miary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i wy miary waszych przodków!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dopełnijcie miary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i wy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dopełniliście i wy miary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Dopełnijcie zatem i wy miary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dorównujecie swoim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dopełnicie miary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 доповнюєте міру зла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uczyńcie pełną tę miarę tych ojców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 także dopełnijcie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zatem, dokończcie tego, co zaczęli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zatem miary waszych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Dorównajcie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&lt;x&gt;340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2024-04-29T13:25:40Z</dcterms:modified>
</cp:coreProperties>
</file>