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posłani,* tyle razy chciałem zgromadzić twoje dzieci, jak kwoka zgromadza swoje pisklęta pod skrzydła, a nie chcieliście!**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zabijające proroków i kamienujące wysłanych do niego, ilekroć chciałem zebrać dzieci twe, którym to sposobem kura* zbiera pisklęta jej pod skrzydła, i nie chcieliście.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 Jeruzalem zabijające proroków i kamienujące którzy są wysłani do niego jak często chciałem zgromadzić dzieci twoje którym to sposobem zgromadza kura pisklęta swoje pod skrzydła a nie chcieliście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i kamienujesz tych, którzy zostali do ciebie posłani! Tyle razy chciałem zgromadzić twoje dzieci, jak kwoka swoje pisklęta pod skrzydła, lecz 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są do ciebie posłani! Ile razy chciałem zgromadzić twoje dzieci, tak jak kokoszka gromadzi swe kurczęta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Jeruzalem! Jeruzalem! które zabijasz proroki, i które kamionujesz te, którzy do ciebie byli posyłani: ilekroć chciałem zgromadzić dzieci twoje, tak jako zgromadza kokosz kurczęta swoje pod skrzydła, a nie chcieliście?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proroki i kamienujesz te, którzy do ciebie są posłani! Ilekroć chciałem zgromadzić syny twoje, jako kokosz kurczęta swoje pod skrzydła zgromadza, a nie chciałoś?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do ciebie są posłani. Ile razy chciałem zgromadzić twoje dzieci, jak ptak swoje pisklęta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Jeruzalem, Jeruzalem, które zabijasz proroków i kamienujesz tych, którzy do ciebie byli posłani, ileż to razy chciałem zgromadzić dzieci twoje, jak kokosz zgromadza pisklęta swoje pod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Ty zabijasz proroków i kamienujesz tych, którzy są do ciebie posłani. Ile razy chciałem zgromadzić twoje dzieci, jak ptak gromadzi pod skrzydła swoje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Jeruzalem! Zabijasz proroków i kamienujesz tych, którzy do ciebie zostali posłani. Ileż razy chciałem zgromadzić twoje dzieci, jak ptak zbiera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Jeruzalem, Jeruzalem zabijające proroków i kamieniami obrzucające posłanych do niego, ileż to razy chciałem zgromadzić twoje dzieci, jak ptak pisklęta swoje gromadzi pod skrzydła,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Jerozolimo, Jerozolimo! Zabijasz proroków i kamienujesz tych, których Bóg przysłał do ciebie. Ileż razy usiłowałem zebrać twe dzieci, jak kwoka pisklęta pod skrzydła, ale wy 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Jeruzalem, które zabijasz proroków i kamienujesz tych, którzy zostali posłani do ciebie! Ileż to razy chciałem zebrać twoje dzieci, jak kokosz zbiera pisklęta pod swoje skrzydła, a nie chcieliście!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Єрусалиме, Єрусалиме, що вбиваєш пророків і побиваєш камінням посланих до тебе, скільки разів хотів я зібрати твоїх дітей, як квочка збирає своїх курчат під крила, то ви не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Ierusalem, Ierusalem, ta odłączająca przez zabicie wiadomych proroków i obrzucająca kamieniami wiadomych odprawionych istotnie do niej, jak licznie zechciałem zebrać do razem na dodatek potomki twoje, w który zwrot jakiś ptak zbiera do razem na dodatek pisklęta swoje pod skrzydła, i nie zechcieliście.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Jerozolimo, która zabijasz proroków oraz kamienujesz tych, którzy do ciebie są wysłani ilekroć chciałem zebrać twoje dzieci, tak jak kokosz zbiera pod skrzydła swe pisklęta, a nie chcieliście.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Jeruszalaim! Jeruszalaim! Zabijasz proroków! Kamienujesz tych, którzy są do ciebie posłani! Jak często chciałem zgromadzić twoje dzieci, tak jak kwoka gromadzi swe kurczęta pod skrzydłami, ale odmawialiście!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”Jerozolimo, Jerozolimo, zabijająca proroków i kamienująca tych, którzy zostali do niej posłani – jakże często chciałem zebrać twoje dzieci, jak kokoszka zbiera swe kurczęta pod skrzydła! Ale wyście tego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Jerozolimo!—zawołał Jezus. —Zabijasz proroków i obrzucasz kamieniami Bożych posłańców! Ileż to razy chciałem przygarnąć twoje dzieci, tak jak kura, która pod skrzydłami chroni swoje pisklęta. Ale nie pozwoliłaś!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&lt;x&gt;470 21:35&lt;/x&gt;; &lt;x&gt;510 7:59&lt;/x&gt;; &lt;x&gt;490 13:34-35&lt;/x&gt;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2:12&lt;/x&gt;; &lt;x&gt;230 57:2&lt;/x&gt;; &lt;x&gt;230 61:5&lt;/x&gt;; &lt;x&gt;230 91:4&lt;/x&gt;; &lt;x&gt;290 31:5&lt;/x&gt;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w ogóle ptak.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2024-04-29T10:47:25Z</dcterms:modified>
</cp:coreProperties>
</file>