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zostanie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zostanie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wam dom wasz pusty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opustoszeje.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 dom zostanie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właśnie zostawia się wam wasz dom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świątynia legnie w gruzach.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ʼdom wasz opustoszejeʼ.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залишається вам дім ваш порожнім.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puszczony od siebie jest wam dom wasz spustoszony i opuszczony.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zostawiany wam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Bóg pozostawia wam wasz dom, czyniąc go spustoszonym.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jest wam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czas, w którym twój dom opustoszeje.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2024-04-29T13:03:33Z</dcterms:modified>
</cp:coreProperties>
</file>