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4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także pierwsze miejsce na wieczerzach i pierwsze siedzenia w zgromadzeniach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zaś pierwsze miejsca do siedzenia* na ucztach i pierwsze krzesła** w synagogach,***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 zaś pierwsze leżanki na wieczerzach i pierwsze siedzenia w synagogach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Lubią także pierwsze miejsce na wieczerzach i pierwsze siedzenia w zgromadzeniach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miejsca do siedzenia, tj. miejsce ( lp zbiorowa) do spoczywania w pozycji półsiedzącej.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Były  to  krzesła  ustawione  na  podwyższeniu, zwrócone ku publiczności.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14:7-8&lt;/x&gt;;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2024-04-29T14:01:07Z</dcterms:modified>
</cp:coreProperties>
</file>