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3628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są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Judei niech uciekają na góry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2024-05-02T03:29:54Z</dcterms:modified>
</cp:coreProperties>
</file>