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3215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na wieczną karę, sprawiedliwi zaś do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odejdą ci w karę wieczną, zaś sprawiedliwi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19:29&lt;/x&gt;; &lt;x&gt;500 3:15-16&lt;/x&gt;; &lt;x&gt;500 5:29&lt;/x&gt;; &lt;x&gt;520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2024-05-01T17:25:16Z</dcterms:modified>
</cp:coreProperties>
</file>