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9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zostały podniesione wszystkie dziewice te i uporządkowały lampy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ocknęły się* wszystkie te panny i poprawiły swoje lampy.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podniosły się* wszystkie dziewice owe i uporządkowały lampy swoje.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zostały podniesione wszystkie dziewice te i uporządkowały lampy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Panny się ocknęły i wzięły do rąk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wstały wszystkie te dziewice i przygotowały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wstały one wszystkie panny i ochędożyły lampy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wstały one wszytkie panny i ochędożyły lampy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powstały wszystkie owe panny i opatrzyły swe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ocknęły się wszystkie te panny i oporządziły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wszystkie panny zerwały się ze snu i przygotowały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obudziły się wszystkie panny i przygotowały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Obudziły się wtedy wszystkie panny i zaczęły szykować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Dziewczęta zbudziły się i oczyściły knoty swych lampek.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wszystkie panny zerwały się ze snu i przygotowały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всі ті діви встали і приготували свої світильники.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zostały wzbudzone wszystkie panny owe i nastroiły lampy należące do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wstały wszystkie owe dziewice oraz ustawiły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dziewczęta obudziły się i przygotowały swoje lampy, aby je zapalić.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wszystkie te dziewice powstały i doprowadziły swoje lampy do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Dziewczęta zerwały się i przygotowały lampy.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Zbudziły.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2024-05-01T15:59:29Z</dcterms:modified>
</cp:coreProperties>
</file>