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9"/>
        <w:gridCol w:w="5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z dwunastu przyszedł i z nim tłum wielki z mieczami i kijami od arcykapłanów i starszych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Judasz,* jeden z Dwunastu, a wraz z nim liczny tłum z mieczami i kijami, od arcykapłanów i od starszych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(gdy on) (mówił), oto Juda, jeden (z) dwunastu przyszedł i z nim tłum liczny z mieczami i kijami od arcykapłanów i starszych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On mówiąc oto Judasz jeden (z) dwunastu przyszedł i z nim tłum wielki z mieczami i kijami od arcykapłanów i starszych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2024-05-06T05:17:19Z</dcterms:modified>
</cp:coreProperties>
</file>